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2B1687" w14:textId="77777777" w:rsidR="008C0031" w:rsidRDefault="008C0031" w:rsidP="002373FB">
      <w:pPr>
        <w:shd w:val="clear" w:color="auto" w:fill="FFFFFF"/>
        <w:spacing w:after="0" w:line="240" w:lineRule="auto"/>
        <w:textAlignment w:val="baseline"/>
        <w:outlineLvl w:val="2"/>
        <w:rPr>
          <w:rFonts w:ascii="Verdana" w:eastAsia="Times New Roman" w:hAnsi="Verdana" w:cs="Arial"/>
          <w:color w:val="6A67A3"/>
          <w:sz w:val="21"/>
          <w:szCs w:val="21"/>
          <w:lang w:eastAsia="nl-NL"/>
        </w:rPr>
      </w:pPr>
    </w:p>
    <w:p w14:paraId="1E0C3128" w14:textId="77777777" w:rsidR="008C0031" w:rsidRPr="008C0031" w:rsidRDefault="008C0031" w:rsidP="002373FB">
      <w:pPr>
        <w:shd w:val="clear" w:color="auto" w:fill="FFFFFF"/>
        <w:spacing w:after="0" w:line="240" w:lineRule="auto"/>
        <w:textAlignment w:val="baseline"/>
        <w:outlineLvl w:val="2"/>
        <w:rPr>
          <w:rFonts w:ascii="Verdana" w:eastAsia="Times New Roman" w:hAnsi="Verdana" w:cs="Arial"/>
          <w:b/>
          <w:color w:val="6A67A3"/>
          <w:sz w:val="21"/>
          <w:szCs w:val="21"/>
          <w:lang w:eastAsia="nl-NL"/>
        </w:rPr>
      </w:pPr>
      <w:proofErr w:type="spellStart"/>
      <w:r w:rsidRPr="008C0031">
        <w:rPr>
          <w:rFonts w:ascii="Verdana" w:eastAsia="Times New Roman" w:hAnsi="Verdana" w:cs="Arial"/>
          <w:b/>
          <w:color w:val="6A67A3"/>
          <w:sz w:val="21"/>
          <w:szCs w:val="21"/>
          <w:lang w:eastAsia="nl-NL"/>
        </w:rPr>
        <w:t>Oxxio</w:t>
      </w:r>
      <w:proofErr w:type="spellEnd"/>
      <w:r w:rsidRPr="008C0031">
        <w:rPr>
          <w:rFonts w:ascii="Verdana" w:eastAsia="Times New Roman" w:hAnsi="Verdana" w:cs="Arial"/>
          <w:b/>
          <w:color w:val="6A67A3"/>
          <w:sz w:val="21"/>
          <w:szCs w:val="21"/>
          <w:lang w:eastAsia="nl-NL"/>
        </w:rPr>
        <w:t xml:space="preserve"> Nederland B.V. </w:t>
      </w:r>
    </w:p>
    <w:p w14:paraId="54C68586" w14:textId="77777777" w:rsidR="008C0031" w:rsidRPr="008C0031" w:rsidRDefault="008C0031" w:rsidP="002373FB">
      <w:pPr>
        <w:shd w:val="clear" w:color="auto" w:fill="FFFFFF"/>
        <w:spacing w:after="0" w:line="240" w:lineRule="auto"/>
        <w:textAlignment w:val="baseline"/>
        <w:outlineLvl w:val="2"/>
        <w:rPr>
          <w:rFonts w:ascii="Verdana" w:hAnsi="Verdana" w:cs="Arial"/>
          <w:b/>
          <w:color w:val="6A67A3"/>
          <w:sz w:val="21"/>
          <w:szCs w:val="21"/>
          <w:shd w:val="clear" w:color="auto" w:fill="FFFFFF"/>
        </w:rPr>
      </w:pPr>
      <w:r w:rsidRPr="008C0031">
        <w:rPr>
          <w:rFonts w:ascii="Verdana" w:hAnsi="Verdana" w:cs="Arial"/>
          <w:b/>
          <w:color w:val="6A67A3"/>
          <w:sz w:val="21"/>
          <w:szCs w:val="21"/>
          <w:shd w:val="clear" w:color="auto" w:fill="FFFFFF"/>
        </w:rPr>
        <w:t xml:space="preserve">Postbus 1952 </w:t>
      </w:r>
    </w:p>
    <w:p w14:paraId="5EFD5625" w14:textId="77777777" w:rsidR="008C0031" w:rsidRPr="008C0031" w:rsidRDefault="008C0031" w:rsidP="002373FB">
      <w:pPr>
        <w:shd w:val="clear" w:color="auto" w:fill="FFFFFF"/>
        <w:spacing w:after="0" w:line="240" w:lineRule="auto"/>
        <w:textAlignment w:val="baseline"/>
        <w:outlineLvl w:val="2"/>
        <w:rPr>
          <w:rFonts w:ascii="Verdana" w:eastAsia="Times New Roman" w:hAnsi="Verdana" w:cs="Arial"/>
          <w:b/>
          <w:color w:val="6A67A3"/>
          <w:sz w:val="21"/>
          <w:szCs w:val="21"/>
          <w:lang w:eastAsia="nl-NL"/>
        </w:rPr>
      </w:pPr>
      <w:r w:rsidRPr="008C0031">
        <w:rPr>
          <w:rFonts w:ascii="Verdana" w:hAnsi="Verdana" w:cs="Arial"/>
          <w:b/>
          <w:color w:val="6A67A3"/>
          <w:sz w:val="21"/>
          <w:szCs w:val="21"/>
          <w:shd w:val="clear" w:color="auto" w:fill="FFFFFF"/>
        </w:rPr>
        <w:t>1200 BZ HILVERSUM</w:t>
      </w:r>
    </w:p>
    <w:p w14:paraId="37DEBBEF" w14:textId="77777777" w:rsidR="008C0031" w:rsidRPr="008C0031" w:rsidRDefault="008C0031" w:rsidP="002373FB">
      <w:pPr>
        <w:shd w:val="clear" w:color="auto" w:fill="FFFFFF"/>
        <w:spacing w:after="0" w:line="240" w:lineRule="auto"/>
        <w:textAlignment w:val="baseline"/>
        <w:outlineLvl w:val="2"/>
        <w:rPr>
          <w:rFonts w:ascii="Verdana" w:eastAsia="Times New Roman" w:hAnsi="Verdana" w:cs="Arial"/>
          <w:color w:val="6A67A3"/>
          <w:sz w:val="21"/>
          <w:szCs w:val="21"/>
          <w:lang w:eastAsia="nl-NL"/>
        </w:rPr>
      </w:pPr>
    </w:p>
    <w:p w14:paraId="76DC8847" w14:textId="77777777" w:rsidR="006E4209" w:rsidRPr="006E4209" w:rsidRDefault="008C0031" w:rsidP="002373FB">
      <w:pPr>
        <w:shd w:val="clear" w:color="auto" w:fill="FFFFFF"/>
        <w:spacing w:after="0" w:line="240" w:lineRule="auto"/>
        <w:textAlignment w:val="baseline"/>
        <w:outlineLvl w:val="2"/>
        <w:rPr>
          <w:rFonts w:ascii="Verdana" w:hAnsi="Verdana"/>
          <w:color w:val="6A67A3"/>
          <w:sz w:val="21"/>
          <w:szCs w:val="21"/>
        </w:rPr>
      </w:pPr>
      <w:r w:rsidRPr="008C0031">
        <w:rPr>
          <w:rFonts w:ascii="Verdana" w:eastAsia="Times New Roman" w:hAnsi="Verdana" w:cs="Arial"/>
          <w:color w:val="6A67A3"/>
          <w:sz w:val="21"/>
          <w:szCs w:val="21"/>
          <w:lang w:eastAsia="nl-NL"/>
        </w:rPr>
        <w:t>M</w:t>
      </w:r>
      <w:r w:rsidR="001C67EF" w:rsidRPr="008C0031">
        <w:rPr>
          <w:rFonts w:ascii="Verdana" w:eastAsia="Times New Roman" w:hAnsi="Verdana" w:cs="Arial"/>
          <w:color w:val="6A67A3"/>
          <w:sz w:val="21"/>
          <w:szCs w:val="21"/>
          <w:lang w:eastAsia="nl-NL"/>
        </w:rPr>
        <w:t>et betrekking tot bovengenoemde overeenkomst bericht ik u als volgt.</w:t>
      </w:r>
      <w:r w:rsidR="001C67EF" w:rsidRPr="008C0031">
        <w:rPr>
          <w:rFonts w:ascii="Verdana" w:eastAsia="Times New Roman" w:hAnsi="Verdana" w:cs="Arial"/>
          <w:color w:val="6A67A3"/>
          <w:sz w:val="21"/>
          <w:szCs w:val="21"/>
          <w:lang w:eastAsia="nl-NL"/>
        </w:rPr>
        <w:br/>
      </w:r>
      <w:r w:rsidR="001C67EF" w:rsidRPr="008C0031">
        <w:rPr>
          <w:rFonts w:ascii="Verdana" w:eastAsia="Times New Roman" w:hAnsi="Verdana" w:cs="Arial"/>
          <w:color w:val="6A67A3"/>
          <w:sz w:val="21"/>
          <w:szCs w:val="21"/>
          <w:lang w:eastAsia="nl-NL"/>
        </w:rPr>
        <w:br/>
      </w:r>
      <w:r w:rsidR="001C67EF" w:rsidRPr="006E4209">
        <w:rPr>
          <w:rFonts w:ascii="Verdana" w:hAnsi="Verdana"/>
          <w:color w:val="6A67A3"/>
          <w:sz w:val="21"/>
          <w:szCs w:val="21"/>
        </w:rPr>
        <w:t xml:space="preserve">Op of omstreeks </w:t>
      </w:r>
      <w:r w:rsidR="00CB326A">
        <w:rPr>
          <w:rFonts w:ascii="Verdana" w:hAnsi="Verdana"/>
          <w:color w:val="6A67A3"/>
          <w:sz w:val="21"/>
          <w:szCs w:val="21"/>
        </w:rPr>
        <w:t>{datum} h</w:t>
      </w:r>
      <w:r w:rsidR="001C67EF" w:rsidRPr="006E4209">
        <w:rPr>
          <w:rFonts w:ascii="Verdana" w:hAnsi="Verdana"/>
          <w:color w:val="6A67A3"/>
          <w:sz w:val="21"/>
          <w:szCs w:val="21"/>
        </w:rPr>
        <w:t>eb ik met u een overeenkomst gesloten met betrekking tot energielevering. Hierbij zijn mij ook ener</w:t>
      </w:r>
      <w:r w:rsidR="006E4209">
        <w:rPr>
          <w:rFonts w:ascii="Verdana" w:hAnsi="Verdana"/>
          <w:color w:val="6A67A3"/>
          <w:sz w:val="21"/>
          <w:szCs w:val="21"/>
        </w:rPr>
        <w:t>giebesparingsproducten en een I</w:t>
      </w:r>
      <w:r w:rsidR="006E4209" w:rsidRPr="006E4209">
        <w:rPr>
          <w:rFonts w:ascii="Verdana" w:hAnsi="Verdana"/>
          <w:color w:val="6A67A3"/>
          <w:sz w:val="21"/>
          <w:szCs w:val="21"/>
        </w:rPr>
        <w:t>Pad</w:t>
      </w:r>
      <w:r w:rsidR="001C67EF" w:rsidRPr="006E4209">
        <w:rPr>
          <w:rFonts w:ascii="Verdana" w:hAnsi="Verdana"/>
          <w:color w:val="6A67A3"/>
          <w:sz w:val="21"/>
          <w:szCs w:val="21"/>
        </w:rPr>
        <w:t xml:space="preserve"> verstrekt tegen betaling hiervan in maandelijkse termijnen. Er is hierdoor sprake van koop op afbetaling. Ook betreft het </w:t>
      </w:r>
      <w:r w:rsidR="00DD41B6">
        <w:rPr>
          <w:rFonts w:ascii="Verdana" w:hAnsi="Verdana"/>
          <w:color w:val="6A67A3"/>
          <w:sz w:val="21"/>
          <w:szCs w:val="21"/>
        </w:rPr>
        <w:t xml:space="preserve">hier vermoedelijk </w:t>
      </w:r>
      <w:r w:rsidR="001C67EF" w:rsidRPr="006E4209">
        <w:rPr>
          <w:rFonts w:ascii="Verdana" w:hAnsi="Verdana"/>
          <w:color w:val="6A67A3"/>
          <w:sz w:val="21"/>
          <w:szCs w:val="21"/>
        </w:rPr>
        <w:t>een kredietovereenkomst.</w:t>
      </w:r>
      <w:r w:rsidRPr="006E4209">
        <w:rPr>
          <w:rFonts w:ascii="Verdana" w:hAnsi="Verdana"/>
          <w:color w:val="6A67A3"/>
          <w:sz w:val="21"/>
          <w:szCs w:val="21"/>
        </w:rPr>
        <w:t xml:space="preserve"> </w:t>
      </w:r>
    </w:p>
    <w:p w14:paraId="0564FE70" w14:textId="77777777" w:rsidR="006E4209" w:rsidRPr="006E4209" w:rsidRDefault="006E4209" w:rsidP="002373FB">
      <w:pPr>
        <w:shd w:val="clear" w:color="auto" w:fill="FFFFFF"/>
        <w:spacing w:after="0" w:line="240" w:lineRule="auto"/>
        <w:textAlignment w:val="baseline"/>
        <w:outlineLvl w:val="2"/>
        <w:rPr>
          <w:rFonts w:ascii="Verdana" w:hAnsi="Verdana"/>
          <w:color w:val="6A67A3"/>
          <w:sz w:val="21"/>
          <w:szCs w:val="21"/>
        </w:rPr>
      </w:pPr>
    </w:p>
    <w:p w14:paraId="0E81BEDF" w14:textId="77777777" w:rsidR="001C67EF" w:rsidRPr="008C0031" w:rsidRDefault="001C67EF" w:rsidP="001C67EF">
      <w:pPr>
        <w:spacing w:after="0"/>
        <w:rPr>
          <w:rFonts w:ascii="Verdana" w:hAnsi="Verdana"/>
          <w:color w:val="6A67A3"/>
          <w:sz w:val="21"/>
          <w:szCs w:val="21"/>
        </w:rPr>
      </w:pPr>
      <w:r w:rsidRPr="008C0031">
        <w:rPr>
          <w:rFonts w:ascii="Verdana" w:hAnsi="Verdana"/>
          <w:color w:val="6A67A3"/>
          <w:sz w:val="21"/>
          <w:szCs w:val="21"/>
        </w:rPr>
        <w:t>De gesloten overeenkomst voldoet niet aan de wettelijke eisen die daaraan worden gesteld;</w:t>
      </w:r>
    </w:p>
    <w:p w14:paraId="22841C9F" w14:textId="77777777" w:rsidR="001C67EF" w:rsidRPr="00CB326A" w:rsidRDefault="001C67EF" w:rsidP="00CB326A">
      <w:pPr>
        <w:pStyle w:val="Lijstalinea"/>
        <w:numPr>
          <w:ilvl w:val="0"/>
          <w:numId w:val="2"/>
        </w:numPr>
        <w:spacing w:after="0"/>
        <w:rPr>
          <w:rFonts w:ascii="Verdana" w:hAnsi="Verdana"/>
          <w:color w:val="6A67A3"/>
          <w:sz w:val="21"/>
          <w:szCs w:val="21"/>
        </w:rPr>
      </w:pPr>
      <w:proofErr w:type="gramStart"/>
      <w:r w:rsidRPr="00CB326A">
        <w:rPr>
          <w:rFonts w:ascii="Verdana" w:hAnsi="Verdana"/>
          <w:color w:val="6A67A3"/>
          <w:sz w:val="21"/>
          <w:szCs w:val="21"/>
        </w:rPr>
        <w:t>de</w:t>
      </w:r>
      <w:proofErr w:type="gramEnd"/>
      <w:r w:rsidRPr="00CB326A">
        <w:rPr>
          <w:rFonts w:ascii="Verdana" w:hAnsi="Verdana"/>
          <w:color w:val="6A67A3"/>
          <w:sz w:val="21"/>
          <w:szCs w:val="21"/>
        </w:rPr>
        <w:t xml:space="preserve"> koopprijs van de producten is niet afzonderlijk en uitdrukkelijk bepaald in de schriftelijke overeenkomst;</w:t>
      </w:r>
    </w:p>
    <w:p w14:paraId="414ACEA9" w14:textId="77777777" w:rsidR="001C67EF" w:rsidRPr="00CB326A" w:rsidRDefault="001C67EF" w:rsidP="00CB326A">
      <w:pPr>
        <w:pStyle w:val="Lijstalinea"/>
        <w:numPr>
          <w:ilvl w:val="0"/>
          <w:numId w:val="2"/>
        </w:numPr>
        <w:spacing w:after="0"/>
        <w:rPr>
          <w:rFonts w:ascii="Verdana" w:hAnsi="Verdana"/>
          <w:color w:val="6A67A3"/>
          <w:sz w:val="21"/>
          <w:szCs w:val="21"/>
        </w:rPr>
      </w:pPr>
      <w:proofErr w:type="gramStart"/>
      <w:r w:rsidRPr="00CB326A">
        <w:rPr>
          <w:rFonts w:ascii="Verdana" w:hAnsi="Verdana"/>
          <w:color w:val="6A67A3"/>
          <w:sz w:val="21"/>
          <w:szCs w:val="21"/>
        </w:rPr>
        <w:t>de</w:t>
      </w:r>
      <w:proofErr w:type="gramEnd"/>
      <w:r w:rsidRPr="00CB326A">
        <w:rPr>
          <w:rFonts w:ascii="Verdana" w:hAnsi="Verdana"/>
          <w:color w:val="6A67A3"/>
          <w:sz w:val="21"/>
          <w:szCs w:val="21"/>
        </w:rPr>
        <w:t xml:space="preserve"> berekende rente en kosten voor het verstrekte krediet zijn niet inzichtelijk gemaakt;</w:t>
      </w:r>
    </w:p>
    <w:p w14:paraId="6DE70D7F" w14:textId="77777777" w:rsidR="001C67EF" w:rsidRPr="00CB326A" w:rsidRDefault="001C67EF" w:rsidP="00CB326A">
      <w:pPr>
        <w:pStyle w:val="Lijstalinea"/>
        <w:numPr>
          <w:ilvl w:val="0"/>
          <w:numId w:val="2"/>
        </w:numPr>
        <w:spacing w:after="0"/>
        <w:rPr>
          <w:rFonts w:ascii="Verdana" w:hAnsi="Verdana"/>
          <w:color w:val="6A67A3"/>
          <w:sz w:val="21"/>
          <w:szCs w:val="21"/>
        </w:rPr>
      </w:pPr>
      <w:proofErr w:type="gramStart"/>
      <w:r w:rsidRPr="00CB326A">
        <w:rPr>
          <w:rFonts w:ascii="Verdana" w:hAnsi="Verdana"/>
          <w:color w:val="6A67A3"/>
          <w:sz w:val="21"/>
          <w:szCs w:val="21"/>
        </w:rPr>
        <w:t>u</w:t>
      </w:r>
      <w:proofErr w:type="gramEnd"/>
      <w:r w:rsidRPr="00CB326A">
        <w:rPr>
          <w:rFonts w:ascii="Verdana" w:hAnsi="Verdana"/>
          <w:color w:val="6A67A3"/>
          <w:sz w:val="21"/>
          <w:szCs w:val="21"/>
        </w:rPr>
        <w:t xml:space="preserve"> heeft niet voldaan aan de op u rustende informatieplicht, </w:t>
      </w:r>
      <w:r w:rsidR="006E4209" w:rsidRPr="00CB326A">
        <w:rPr>
          <w:rFonts w:ascii="Verdana" w:hAnsi="Verdana"/>
          <w:color w:val="6A67A3"/>
          <w:sz w:val="21"/>
          <w:szCs w:val="21"/>
        </w:rPr>
        <w:t>onderhoudsplicht</w:t>
      </w:r>
      <w:r w:rsidRPr="00CB326A">
        <w:rPr>
          <w:rFonts w:ascii="Verdana" w:hAnsi="Verdana"/>
          <w:color w:val="6A67A3"/>
          <w:sz w:val="21"/>
          <w:szCs w:val="21"/>
        </w:rPr>
        <w:t xml:space="preserve"> en vergunningsplicht; </w:t>
      </w:r>
    </w:p>
    <w:p w14:paraId="53FDB4C0" w14:textId="77777777" w:rsidR="00CB326A" w:rsidRDefault="00CB326A" w:rsidP="002A3A02">
      <w:pPr>
        <w:shd w:val="clear" w:color="auto" w:fill="FFFFFF"/>
        <w:spacing w:after="0" w:line="240" w:lineRule="auto"/>
        <w:textAlignment w:val="baseline"/>
        <w:rPr>
          <w:rFonts w:ascii="Verdana" w:hAnsi="Verdana"/>
          <w:color w:val="6A67A3"/>
          <w:sz w:val="21"/>
          <w:szCs w:val="21"/>
          <w:highlight w:val="yellow"/>
        </w:rPr>
      </w:pPr>
    </w:p>
    <w:p w14:paraId="470C0E14" w14:textId="77777777" w:rsidR="001C67EF" w:rsidRPr="00CB326A" w:rsidRDefault="001C67EF" w:rsidP="001C67EF">
      <w:pPr>
        <w:shd w:val="clear" w:color="auto" w:fill="FFFFFF"/>
        <w:spacing w:after="0" w:line="240" w:lineRule="auto"/>
        <w:textAlignment w:val="baseline"/>
        <w:outlineLvl w:val="2"/>
        <w:rPr>
          <w:rFonts w:ascii="Verdana" w:eastAsia="Times New Roman" w:hAnsi="Verdana" w:cs="Arial"/>
          <w:b/>
          <w:color w:val="6A67A3"/>
          <w:sz w:val="21"/>
          <w:szCs w:val="21"/>
          <w:lang w:eastAsia="nl-NL"/>
        </w:rPr>
      </w:pPr>
      <w:r w:rsidRPr="00CB326A">
        <w:rPr>
          <w:rFonts w:ascii="Verdana" w:eastAsia="Times New Roman" w:hAnsi="Verdana" w:cs="Arial"/>
          <w:b/>
          <w:color w:val="6A67A3"/>
          <w:sz w:val="21"/>
          <w:szCs w:val="21"/>
          <w:lang w:eastAsia="nl-NL"/>
        </w:rPr>
        <w:t>Gevolgen</w:t>
      </w:r>
    </w:p>
    <w:p w14:paraId="3484F76C" w14:textId="77777777" w:rsidR="00DD41B6" w:rsidRPr="00DD41B6" w:rsidRDefault="001C67EF" w:rsidP="00DD41B6">
      <w:pPr>
        <w:shd w:val="clear" w:color="auto" w:fill="FFFFFF"/>
        <w:spacing w:after="480" w:line="240" w:lineRule="auto"/>
        <w:textAlignment w:val="baseline"/>
        <w:rPr>
          <w:rFonts w:ascii="Verdana" w:eastAsia="Times New Roman" w:hAnsi="Verdana" w:cs="Arial"/>
          <w:color w:val="6A67A3"/>
          <w:sz w:val="21"/>
          <w:szCs w:val="21"/>
          <w:lang w:eastAsia="nl-NL"/>
        </w:rPr>
      </w:pPr>
      <w:r w:rsidRPr="008C0031">
        <w:rPr>
          <w:rFonts w:ascii="Verdana" w:hAnsi="Verdana"/>
          <w:color w:val="6A67A3"/>
          <w:sz w:val="21"/>
          <w:szCs w:val="21"/>
        </w:rPr>
        <w:t xml:space="preserve">Nu u niet heeft voldaan aan bovengenoemde eisen is de overeenkomst niet van kracht geworden, althans nietig. Voor zover nog nodig vernietig ik de overeenkomst op grond van bovengenoemde omstandigheden. </w:t>
      </w:r>
      <w:r w:rsidR="00DD41B6">
        <w:rPr>
          <w:rFonts w:ascii="Verdana" w:hAnsi="Verdana"/>
          <w:color w:val="6A67A3"/>
          <w:sz w:val="21"/>
          <w:szCs w:val="21"/>
        </w:rPr>
        <w:t xml:space="preserve">U dient mij als gevolg daarvan terug te betalen </w:t>
      </w:r>
      <w:r w:rsidR="00DD41B6" w:rsidRPr="00DD41B6">
        <w:rPr>
          <w:rFonts w:ascii="Verdana" w:eastAsia="Times New Roman" w:hAnsi="Verdana" w:cs="Arial"/>
          <w:color w:val="6A67A3"/>
          <w:sz w:val="21"/>
          <w:szCs w:val="21"/>
          <w:lang w:eastAsia="nl-NL"/>
        </w:rPr>
        <w:t xml:space="preserve">al hetgeen </w:t>
      </w:r>
      <w:r w:rsidR="00DD41B6">
        <w:rPr>
          <w:rFonts w:ascii="Verdana" w:eastAsia="Times New Roman" w:hAnsi="Verdana" w:cs="Arial"/>
          <w:color w:val="6A67A3"/>
          <w:sz w:val="21"/>
          <w:szCs w:val="21"/>
          <w:lang w:eastAsia="nl-NL"/>
        </w:rPr>
        <w:t>ik</w:t>
      </w:r>
      <w:r w:rsidR="00DD41B6" w:rsidRPr="00DD41B6">
        <w:rPr>
          <w:rFonts w:ascii="Verdana" w:eastAsia="Times New Roman" w:hAnsi="Verdana" w:cs="Arial"/>
          <w:color w:val="6A67A3"/>
          <w:sz w:val="21"/>
          <w:szCs w:val="21"/>
          <w:lang w:eastAsia="nl-NL"/>
        </w:rPr>
        <w:t xml:space="preserve"> zonder rechtsgrond aan u he</w:t>
      </w:r>
      <w:r w:rsidR="00DD41B6">
        <w:rPr>
          <w:rFonts w:ascii="Verdana" w:eastAsia="Times New Roman" w:hAnsi="Verdana" w:cs="Arial"/>
          <w:color w:val="6A67A3"/>
          <w:sz w:val="21"/>
          <w:szCs w:val="21"/>
          <w:lang w:eastAsia="nl-NL"/>
        </w:rPr>
        <w:t>b</w:t>
      </w:r>
      <w:r w:rsidR="00DD41B6" w:rsidRPr="00DD41B6">
        <w:rPr>
          <w:rFonts w:ascii="Verdana" w:eastAsia="Times New Roman" w:hAnsi="Verdana" w:cs="Arial"/>
          <w:color w:val="6A67A3"/>
          <w:sz w:val="21"/>
          <w:szCs w:val="21"/>
          <w:lang w:eastAsia="nl-NL"/>
        </w:rPr>
        <w:t xml:space="preserve"> voldaan. </w:t>
      </w:r>
    </w:p>
    <w:p w14:paraId="6C14C21F" w14:textId="77777777" w:rsidR="00DD41B6" w:rsidRPr="00DD41B6" w:rsidRDefault="00DD41B6" w:rsidP="00DD41B6">
      <w:pPr>
        <w:shd w:val="clear" w:color="auto" w:fill="FFFFFF"/>
        <w:spacing w:after="480" w:line="240" w:lineRule="auto"/>
        <w:textAlignment w:val="baseline"/>
        <w:rPr>
          <w:rFonts w:ascii="Verdana" w:eastAsia="Times New Roman" w:hAnsi="Verdana" w:cs="Arial"/>
          <w:color w:val="6A67A3"/>
          <w:sz w:val="21"/>
          <w:szCs w:val="21"/>
          <w:lang w:eastAsia="nl-NL"/>
        </w:rPr>
      </w:pPr>
      <w:r w:rsidRPr="00DD41B6">
        <w:rPr>
          <w:rFonts w:ascii="Verdana" w:eastAsia="Times New Roman" w:hAnsi="Verdana" w:cs="Arial"/>
          <w:color w:val="6A67A3"/>
          <w:sz w:val="21"/>
          <w:szCs w:val="21"/>
          <w:lang w:eastAsia="nl-NL"/>
        </w:rPr>
        <w:t xml:space="preserve">Gezien recente rechtspraak van de Hoge Raad dient deze terugbetaling tenminste te zijn de verkoopwaarde van </w:t>
      </w:r>
      <w:r>
        <w:rPr>
          <w:rFonts w:ascii="Verdana" w:eastAsia="Times New Roman" w:hAnsi="Verdana" w:cs="Arial"/>
          <w:color w:val="6A67A3"/>
          <w:sz w:val="21"/>
          <w:szCs w:val="21"/>
          <w:lang w:eastAsia="nl-NL"/>
        </w:rPr>
        <w:t xml:space="preserve">de aan mij verkochte producten </w:t>
      </w:r>
      <w:r w:rsidRPr="00DD41B6">
        <w:rPr>
          <w:rFonts w:ascii="Verdana" w:eastAsia="Times New Roman" w:hAnsi="Verdana" w:cs="Arial"/>
          <w:color w:val="6A67A3"/>
          <w:sz w:val="21"/>
          <w:szCs w:val="21"/>
          <w:lang w:eastAsia="nl-NL"/>
        </w:rPr>
        <w:t xml:space="preserve">ten tijde van het aangaan van de overeenkomst, vermeerderd met in rekening gebrachte rente en kosten terzake </w:t>
      </w:r>
      <w:r>
        <w:rPr>
          <w:rFonts w:ascii="Verdana" w:eastAsia="Times New Roman" w:hAnsi="Verdana" w:cs="Arial"/>
          <w:color w:val="6A67A3"/>
          <w:sz w:val="21"/>
          <w:szCs w:val="21"/>
          <w:lang w:eastAsia="nl-NL"/>
        </w:rPr>
        <w:t>de producten</w:t>
      </w:r>
      <w:r w:rsidRPr="00DD41B6">
        <w:rPr>
          <w:rFonts w:ascii="Verdana" w:eastAsia="Times New Roman" w:hAnsi="Verdana" w:cs="Arial"/>
          <w:color w:val="6A67A3"/>
          <w:sz w:val="21"/>
          <w:szCs w:val="21"/>
          <w:lang w:eastAsia="nl-NL"/>
        </w:rPr>
        <w:t>.</w:t>
      </w:r>
    </w:p>
    <w:p w14:paraId="736821EF" w14:textId="77777777" w:rsidR="001C67EF" w:rsidRPr="006E4209" w:rsidRDefault="00CB326A" w:rsidP="001C67EF">
      <w:pPr>
        <w:shd w:val="clear" w:color="auto" w:fill="FFFFFF"/>
        <w:spacing w:after="120" w:line="240" w:lineRule="auto"/>
        <w:textAlignment w:val="baseline"/>
        <w:outlineLvl w:val="2"/>
        <w:rPr>
          <w:rFonts w:ascii="Verdana" w:eastAsia="Times New Roman" w:hAnsi="Verdana" w:cs="Arial"/>
          <w:b/>
          <w:color w:val="6A67A3"/>
          <w:sz w:val="21"/>
          <w:szCs w:val="21"/>
          <w:lang w:eastAsia="nl-NL"/>
        </w:rPr>
      </w:pPr>
      <w:r>
        <w:rPr>
          <w:rFonts w:ascii="Verdana" w:eastAsia="Times New Roman" w:hAnsi="Verdana" w:cs="Arial"/>
          <w:b/>
          <w:color w:val="6A67A3"/>
          <w:sz w:val="21"/>
          <w:szCs w:val="21"/>
          <w:lang w:eastAsia="nl-NL"/>
        </w:rPr>
        <w:t>C</w:t>
      </w:r>
      <w:r w:rsidR="001C67EF" w:rsidRPr="006E4209">
        <w:rPr>
          <w:rFonts w:ascii="Verdana" w:eastAsia="Times New Roman" w:hAnsi="Verdana" w:cs="Arial"/>
          <w:b/>
          <w:color w:val="6A67A3"/>
          <w:sz w:val="21"/>
          <w:szCs w:val="21"/>
          <w:lang w:eastAsia="nl-NL"/>
        </w:rPr>
        <w:t>onclusie</w:t>
      </w:r>
    </w:p>
    <w:p w14:paraId="7CEAC5A2" w14:textId="77777777" w:rsidR="00756BE0" w:rsidRDefault="001C67EF" w:rsidP="001C67EF">
      <w:pPr>
        <w:shd w:val="clear" w:color="auto" w:fill="FFFFFF"/>
        <w:spacing w:after="480" w:line="240" w:lineRule="auto"/>
        <w:textAlignment w:val="baseline"/>
        <w:rPr>
          <w:rFonts w:ascii="Verdana" w:eastAsia="Times New Roman" w:hAnsi="Verdana" w:cs="Arial"/>
          <w:color w:val="6A67A3"/>
          <w:sz w:val="21"/>
          <w:szCs w:val="21"/>
          <w:lang w:eastAsia="nl-NL"/>
        </w:rPr>
      </w:pPr>
      <w:r w:rsidRPr="008C0031">
        <w:rPr>
          <w:rFonts w:ascii="Verdana" w:eastAsia="Times New Roman" w:hAnsi="Verdana" w:cs="Arial"/>
          <w:color w:val="6A67A3"/>
          <w:sz w:val="21"/>
          <w:szCs w:val="21"/>
          <w:lang w:eastAsia="nl-NL"/>
        </w:rPr>
        <w:t>Ik verzoek u, en</w:t>
      </w:r>
      <w:r w:rsidR="002373FB" w:rsidRPr="008C0031">
        <w:rPr>
          <w:rFonts w:ascii="Verdana" w:eastAsia="Times New Roman" w:hAnsi="Verdana" w:cs="Arial"/>
          <w:color w:val="6A67A3"/>
          <w:sz w:val="21"/>
          <w:szCs w:val="21"/>
          <w:lang w:eastAsia="nl-NL"/>
        </w:rPr>
        <w:t xml:space="preserve"> voor zover nodig sommeer ik</w:t>
      </w:r>
      <w:r w:rsidR="00DD41B6">
        <w:rPr>
          <w:rFonts w:ascii="Verdana" w:eastAsia="Times New Roman" w:hAnsi="Verdana" w:cs="Arial"/>
          <w:color w:val="6A67A3"/>
          <w:sz w:val="21"/>
          <w:szCs w:val="21"/>
          <w:lang w:eastAsia="nl-NL"/>
        </w:rPr>
        <w:t xml:space="preserve"> u</w:t>
      </w:r>
      <w:r w:rsidR="00756BE0">
        <w:rPr>
          <w:rFonts w:ascii="Verdana" w:eastAsia="Times New Roman" w:hAnsi="Verdana" w:cs="Arial"/>
          <w:color w:val="6A67A3"/>
          <w:sz w:val="21"/>
          <w:szCs w:val="21"/>
          <w:lang w:eastAsia="nl-NL"/>
        </w:rPr>
        <w:t xml:space="preserve"> om mij</w:t>
      </w:r>
      <w:r w:rsidR="002373FB" w:rsidRPr="008C0031">
        <w:rPr>
          <w:rFonts w:ascii="Verdana" w:eastAsia="Times New Roman" w:hAnsi="Verdana" w:cs="Arial"/>
          <w:color w:val="6A67A3"/>
          <w:sz w:val="21"/>
          <w:szCs w:val="21"/>
          <w:lang w:eastAsia="nl-NL"/>
        </w:rPr>
        <w:t xml:space="preserve">, </w:t>
      </w:r>
      <w:r w:rsidR="002373FB" w:rsidRPr="008C0031">
        <w:rPr>
          <w:rFonts w:ascii="Verdana" w:hAnsi="Verdana"/>
          <w:color w:val="6A67A3"/>
          <w:sz w:val="21"/>
          <w:szCs w:val="21"/>
        </w:rPr>
        <w:t xml:space="preserve">binnen een termijn van 7 dagen na ontvangst van deze brief, </w:t>
      </w:r>
      <w:r w:rsidR="00756BE0">
        <w:rPr>
          <w:rFonts w:ascii="Verdana" w:hAnsi="Verdana"/>
          <w:color w:val="6A67A3"/>
          <w:sz w:val="21"/>
          <w:szCs w:val="21"/>
        </w:rPr>
        <w:t xml:space="preserve">terug te betalen </w:t>
      </w:r>
      <w:r w:rsidR="00756BE0" w:rsidRPr="00756BE0">
        <w:rPr>
          <w:rFonts w:ascii="Verdana" w:hAnsi="Verdana"/>
          <w:color w:val="6A67A3"/>
          <w:sz w:val="21"/>
          <w:szCs w:val="21"/>
        </w:rPr>
        <w:t>de verkoopwaarde van de aan mij verkochte producten ten tijde van het aangaan van de overeenkomst, vermeerderd met</w:t>
      </w:r>
      <w:r w:rsidR="00756BE0">
        <w:rPr>
          <w:rFonts w:ascii="Verdana" w:hAnsi="Verdana"/>
          <w:color w:val="6A67A3"/>
          <w:sz w:val="21"/>
          <w:szCs w:val="21"/>
        </w:rPr>
        <w:t xml:space="preserve"> de </w:t>
      </w:r>
      <w:r w:rsidR="00756BE0" w:rsidRPr="00756BE0">
        <w:rPr>
          <w:rFonts w:ascii="Verdana" w:hAnsi="Verdana"/>
          <w:color w:val="6A67A3"/>
          <w:sz w:val="21"/>
          <w:szCs w:val="21"/>
        </w:rPr>
        <w:t>in reke</w:t>
      </w:r>
      <w:r w:rsidR="00756BE0">
        <w:rPr>
          <w:rFonts w:ascii="Verdana" w:hAnsi="Verdana"/>
          <w:color w:val="6A67A3"/>
          <w:sz w:val="21"/>
          <w:szCs w:val="21"/>
        </w:rPr>
        <w:t xml:space="preserve">ning gebrachte rente en kosten gerelateerd aan de verkochte producten en </w:t>
      </w:r>
      <w:r w:rsidRPr="008C0031">
        <w:rPr>
          <w:rFonts w:ascii="Verdana" w:eastAsia="Times New Roman" w:hAnsi="Verdana" w:cs="Arial"/>
          <w:color w:val="6A67A3"/>
          <w:sz w:val="21"/>
          <w:szCs w:val="21"/>
          <w:lang w:eastAsia="nl-NL"/>
        </w:rPr>
        <w:t>vermeerderd met de wettelijke rente</w:t>
      </w:r>
      <w:r w:rsidR="00756BE0">
        <w:rPr>
          <w:rFonts w:ascii="Verdana" w:eastAsia="Times New Roman" w:hAnsi="Verdana" w:cs="Arial"/>
          <w:color w:val="6A67A3"/>
          <w:sz w:val="21"/>
          <w:szCs w:val="21"/>
          <w:lang w:eastAsia="nl-NL"/>
        </w:rPr>
        <w:t xml:space="preserve">. </w:t>
      </w:r>
    </w:p>
    <w:p w14:paraId="55ACC2C6" w14:textId="77777777" w:rsidR="00756BE0" w:rsidRDefault="00756BE0" w:rsidP="001C67EF">
      <w:pPr>
        <w:shd w:val="clear" w:color="auto" w:fill="FFFFFF"/>
        <w:spacing w:after="480" w:line="240" w:lineRule="auto"/>
        <w:textAlignment w:val="baseline"/>
        <w:rPr>
          <w:rFonts w:ascii="Verdana" w:eastAsia="Times New Roman" w:hAnsi="Verdana" w:cs="Arial"/>
          <w:color w:val="6A67A3"/>
          <w:sz w:val="21"/>
          <w:szCs w:val="21"/>
          <w:lang w:eastAsia="nl-NL"/>
        </w:rPr>
      </w:pPr>
      <w:r>
        <w:rPr>
          <w:rFonts w:ascii="Verdana" w:eastAsia="Times New Roman" w:hAnsi="Verdana" w:cs="Arial"/>
          <w:color w:val="6A67A3"/>
          <w:sz w:val="21"/>
          <w:szCs w:val="21"/>
          <w:lang w:eastAsia="nl-NL"/>
        </w:rPr>
        <w:t xml:space="preserve">U kunt de betaling verrichten </w:t>
      </w:r>
      <w:r w:rsidR="001C67EF" w:rsidRPr="008C0031">
        <w:rPr>
          <w:rFonts w:ascii="Verdana" w:eastAsia="Times New Roman" w:hAnsi="Verdana" w:cs="Arial"/>
          <w:color w:val="6A67A3"/>
          <w:sz w:val="21"/>
          <w:szCs w:val="21"/>
          <w:lang w:eastAsia="nl-NL"/>
        </w:rPr>
        <w:t xml:space="preserve">op het rekeningnummer (IBAN) dat onder aan deze brief is genoemd. </w:t>
      </w:r>
    </w:p>
    <w:p w14:paraId="5FB9078F" w14:textId="77777777" w:rsidR="00CB326A" w:rsidRDefault="00CB326A" w:rsidP="001C67EF">
      <w:pPr>
        <w:shd w:val="clear" w:color="auto" w:fill="FFFFFF"/>
        <w:spacing w:after="480" w:line="240" w:lineRule="auto"/>
        <w:textAlignment w:val="baseline"/>
        <w:rPr>
          <w:rFonts w:ascii="Verdana" w:hAnsi="Verdana"/>
          <w:color w:val="6A67A3"/>
          <w:sz w:val="21"/>
          <w:szCs w:val="21"/>
        </w:rPr>
      </w:pPr>
      <w:bookmarkStart w:id="0" w:name="_GoBack"/>
      <w:bookmarkEnd w:id="0"/>
      <w:r w:rsidRPr="008C0031">
        <w:rPr>
          <w:rFonts w:ascii="Verdana" w:hAnsi="Verdana"/>
          <w:color w:val="6A67A3"/>
          <w:sz w:val="21"/>
          <w:szCs w:val="21"/>
        </w:rPr>
        <w:t xml:space="preserve">Indien u mij een retouradres verschaft, zal ik u de aan mij verstrekte producten retourneren in de </w:t>
      </w:r>
      <w:r>
        <w:rPr>
          <w:rFonts w:ascii="Verdana" w:hAnsi="Verdana"/>
          <w:color w:val="6A67A3"/>
          <w:sz w:val="21"/>
          <w:szCs w:val="21"/>
        </w:rPr>
        <w:t xml:space="preserve">huidige </w:t>
      </w:r>
      <w:r w:rsidRPr="008C0031">
        <w:rPr>
          <w:rFonts w:ascii="Verdana" w:hAnsi="Verdana"/>
          <w:color w:val="6A67A3"/>
          <w:sz w:val="21"/>
          <w:szCs w:val="21"/>
        </w:rPr>
        <w:t>staat waarin die zich op dit moment bevinden.</w:t>
      </w:r>
    </w:p>
    <w:p w14:paraId="5863ECCA" w14:textId="77777777" w:rsidR="001C67EF" w:rsidRDefault="001C67EF" w:rsidP="001C67EF">
      <w:pPr>
        <w:shd w:val="clear" w:color="auto" w:fill="FFFFFF"/>
        <w:spacing w:after="480" w:line="240" w:lineRule="auto"/>
        <w:textAlignment w:val="baseline"/>
        <w:rPr>
          <w:rFonts w:ascii="Verdana" w:eastAsia="Times New Roman" w:hAnsi="Verdana" w:cs="Arial"/>
          <w:color w:val="6A67A3"/>
          <w:sz w:val="21"/>
          <w:szCs w:val="21"/>
          <w:lang w:eastAsia="nl-NL"/>
        </w:rPr>
      </w:pPr>
      <w:r w:rsidRPr="008C0031">
        <w:rPr>
          <w:rFonts w:ascii="Verdana" w:eastAsia="Times New Roman" w:hAnsi="Verdana" w:cs="Arial"/>
          <w:color w:val="6A67A3"/>
          <w:sz w:val="21"/>
          <w:szCs w:val="21"/>
          <w:lang w:eastAsia="nl-NL"/>
        </w:rPr>
        <w:t xml:space="preserve">Geeft u aan deze sommatie geen gevolg, dan stel ik u nu reeds, voor zover nog vereist, in gebreke. </w:t>
      </w:r>
      <w:r w:rsidRPr="008C0031">
        <w:rPr>
          <w:rFonts w:ascii="Verdana" w:eastAsia="Times New Roman" w:hAnsi="Verdana" w:cs="Arial"/>
          <w:color w:val="6A67A3"/>
          <w:sz w:val="21"/>
          <w:szCs w:val="21"/>
          <w:lang w:eastAsia="nl-NL"/>
        </w:rPr>
        <w:br/>
      </w:r>
      <w:r w:rsidRPr="008C0031">
        <w:rPr>
          <w:rFonts w:ascii="Verdana" w:eastAsia="Times New Roman" w:hAnsi="Verdana" w:cs="Arial"/>
          <w:color w:val="6A67A3"/>
          <w:sz w:val="21"/>
          <w:szCs w:val="21"/>
          <w:lang w:eastAsia="nl-NL"/>
        </w:rPr>
        <w:lastRenderedPageBreak/>
        <w:br/>
        <w:t>Onder voorbehoud van alle rechten en weren,</w:t>
      </w:r>
    </w:p>
    <w:p w14:paraId="0C7FD42F" w14:textId="77777777" w:rsidR="00CB326A" w:rsidRDefault="00CB326A" w:rsidP="001C67EF">
      <w:pPr>
        <w:shd w:val="clear" w:color="auto" w:fill="FFFFFF"/>
        <w:spacing w:after="480" w:line="240" w:lineRule="auto"/>
        <w:textAlignment w:val="baseline"/>
        <w:rPr>
          <w:rFonts w:ascii="Verdana" w:eastAsia="Times New Roman" w:hAnsi="Verdana" w:cs="Arial"/>
          <w:color w:val="6A67A3"/>
          <w:sz w:val="21"/>
          <w:szCs w:val="21"/>
          <w:lang w:eastAsia="nl-NL"/>
        </w:rPr>
      </w:pPr>
    </w:p>
    <w:p w14:paraId="1EFBB78A" w14:textId="77777777" w:rsidR="00CB326A" w:rsidRDefault="00CB326A" w:rsidP="001C67EF">
      <w:pPr>
        <w:shd w:val="clear" w:color="auto" w:fill="FFFFFF"/>
        <w:spacing w:after="480" w:line="240" w:lineRule="auto"/>
        <w:textAlignment w:val="baseline"/>
        <w:rPr>
          <w:rFonts w:ascii="Verdana" w:eastAsia="Times New Roman" w:hAnsi="Verdana" w:cs="Arial"/>
          <w:color w:val="6A67A3"/>
          <w:sz w:val="21"/>
          <w:szCs w:val="21"/>
          <w:lang w:eastAsia="nl-NL"/>
        </w:rPr>
      </w:pPr>
      <w:r>
        <w:rPr>
          <w:rFonts w:ascii="Verdana" w:eastAsia="Times New Roman" w:hAnsi="Verdana" w:cs="Arial"/>
          <w:color w:val="6A67A3"/>
          <w:sz w:val="21"/>
          <w:szCs w:val="21"/>
          <w:lang w:eastAsia="nl-NL"/>
        </w:rPr>
        <w:t>Hoogachtend</w:t>
      </w:r>
    </w:p>
    <w:p w14:paraId="39BCDFE8" w14:textId="77777777" w:rsidR="00CB326A" w:rsidRDefault="00CB326A" w:rsidP="001C67EF">
      <w:pPr>
        <w:shd w:val="clear" w:color="auto" w:fill="FFFFFF"/>
        <w:spacing w:after="480" w:line="240" w:lineRule="auto"/>
        <w:textAlignment w:val="baseline"/>
        <w:rPr>
          <w:rFonts w:ascii="Verdana" w:eastAsia="Times New Roman" w:hAnsi="Verdana" w:cs="Arial"/>
          <w:color w:val="6A67A3"/>
          <w:sz w:val="21"/>
          <w:szCs w:val="21"/>
          <w:lang w:eastAsia="nl-NL"/>
        </w:rPr>
      </w:pPr>
      <w:r>
        <w:rPr>
          <w:rFonts w:ascii="Verdana" w:eastAsia="Times New Roman" w:hAnsi="Verdana" w:cs="Arial"/>
          <w:color w:val="6A67A3"/>
          <w:sz w:val="21"/>
          <w:szCs w:val="21"/>
          <w:lang w:eastAsia="nl-NL"/>
        </w:rPr>
        <w:t>Naam</w:t>
      </w:r>
    </w:p>
    <w:p w14:paraId="1DE698A8" w14:textId="77777777" w:rsidR="00CB326A" w:rsidRDefault="00CB326A" w:rsidP="001C67EF">
      <w:pPr>
        <w:shd w:val="clear" w:color="auto" w:fill="FFFFFF"/>
        <w:spacing w:after="480" w:line="240" w:lineRule="auto"/>
        <w:textAlignment w:val="baseline"/>
        <w:rPr>
          <w:rFonts w:ascii="Verdana" w:eastAsia="Times New Roman" w:hAnsi="Verdana" w:cs="Arial"/>
          <w:color w:val="6A67A3"/>
          <w:sz w:val="21"/>
          <w:szCs w:val="21"/>
          <w:lang w:eastAsia="nl-NL"/>
        </w:rPr>
      </w:pPr>
      <w:r>
        <w:rPr>
          <w:rFonts w:ascii="Verdana" w:eastAsia="Times New Roman" w:hAnsi="Verdana" w:cs="Arial"/>
          <w:color w:val="6A67A3"/>
          <w:sz w:val="21"/>
          <w:szCs w:val="21"/>
          <w:lang w:eastAsia="nl-NL"/>
        </w:rPr>
        <w:t>Adres</w:t>
      </w:r>
    </w:p>
    <w:p w14:paraId="327B228C" w14:textId="77777777" w:rsidR="00CB326A" w:rsidRDefault="00CB326A" w:rsidP="001C67EF">
      <w:pPr>
        <w:shd w:val="clear" w:color="auto" w:fill="FFFFFF"/>
        <w:spacing w:after="480" w:line="240" w:lineRule="auto"/>
        <w:textAlignment w:val="baseline"/>
        <w:rPr>
          <w:rFonts w:ascii="Verdana" w:eastAsia="Times New Roman" w:hAnsi="Verdana" w:cs="Arial"/>
          <w:color w:val="6A67A3"/>
          <w:sz w:val="21"/>
          <w:szCs w:val="21"/>
          <w:lang w:eastAsia="nl-NL"/>
        </w:rPr>
      </w:pPr>
      <w:r>
        <w:rPr>
          <w:rFonts w:ascii="Verdana" w:eastAsia="Times New Roman" w:hAnsi="Verdana" w:cs="Arial"/>
          <w:color w:val="6A67A3"/>
          <w:sz w:val="21"/>
          <w:szCs w:val="21"/>
          <w:lang w:eastAsia="nl-NL"/>
        </w:rPr>
        <w:t>Klantnummer OXXIO:</w:t>
      </w:r>
    </w:p>
    <w:p w14:paraId="38E93392" w14:textId="77777777" w:rsidR="00CB326A" w:rsidRDefault="00CB326A" w:rsidP="001C67EF">
      <w:pPr>
        <w:shd w:val="clear" w:color="auto" w:fill="FFFFFF"/>
        <w:spacing w:after="480" w:line="240" w:lineRule="auto"/>
        <w:textAlignment w:val="baseline"/>
        <w:rPr>
          <w:rFonts w:ascii="Verdana" w:eastAsia="Times New Roman" w:hAnsi="Verdana" w:cs="Arial"/>
          <w:color w:val="6A67A3"/>
          <w:sz w:val="21"/>
          <w:szCs w:val="21"/>
          <w:lang w:eastAsia="nl-NL"/>
        </w:rPr>
      </w:pPr>
      <w:r>
        <w:rPr>
          <w:rFonts w:ascii="Verdana" w:eastAsia="Times New Roman" w:hAnsi="Verdana" w:cs="Arial"/>
          <w:color w:val="6A67A3"/>
          <w:sz w:val="21"/>
          <w:szCs w:val="21"/>
          <w:lang w:eastAsia="nl-NL"/>
        </w:rPr>
        <w:t>Bankrekening</w:t>
      </w:r>
    </w:p>
    <w:p w14:paraId="656C324B" w14:textId="77777777" w:rsidR="00CB326A" w:rsidRPr="008C0031" w:rsidRDefault="00CB326A" w:rsidP="001C67EF">
      <w:pPr>
        <w:shd w:val="clear" w:color="auto" w:fill="FFFFFF"/>
        <w:spacing w:after="480" w:line="240" w:lineRule="auto"/>
        <w:textAlignment w:val="baseline"/>
        <w:rPr>
          <w:rFonts w:ascii="Verdana" w:eastAsia="Times New Roman" w:hAnsi="Verdana" w:cs="Arial"/>
          <w:color w:val="6A67A3"/>
          <w:sz w:val="21"/>
          <w:szCs w:val="21"/>
          <w:lang w:eastAsia="nl-NL"/>
        </w:rPr>
      </w:pPr>
    </w:p>
    <w:p w14:paraId="02D24150" w14:textId="77777777" w:rsidR="00A97CA4" w:rsidRDefault="00A97CA4"/>
    <w:sectPr w:rsidR="00A97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F7ACA"/>
    <w:multiLevelType w:val="hybridMultilevel"/>
    <w:tmpl w:val="EB409C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EC70E3"/>
    <w:multiLevelType w:val="multilevel"/>
    <w:tmpl w:val="FF506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CA4"/>
    <w:rsid w:val="001C67EF"/>
    <w:rsid w:val="002373FB"/>
    <w:rsid w:val="002A3A02"/>
    <w:rsid w:val="006E4209"/>
    <w:rsid w:val="00756BE0"/>
    <w:rsid w:val="008C0031"/>
    <w:rsid w:val="00956651"/>
    <w:rsid w:val="00A97CA4"/>
    <w:rsid w:val="00CB326A"/>
    <w:rsid w:val="00CE023C"/>
    <w:rsid w:val="00DD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43796"/>
  <w15:docId w15:val="{5EF9E372-401C-4D53-959D-EFD06D460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1C67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1C67EF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customStyle="1" w:styleId="block-text">
    <w:name w:val="block-text"/>
    <w:basedOn w:val="Standaard"/>
    <w:rsid w:val="001C6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1C67EF"/>
    <w:rPr>
      <w:b/>
      <w:bCs/>
    </w:rPr>
  </w:style>
  <w:style w:type="character" w:styleId="Nadruk">
    <w:name w:val="Emphasis"/>
    <w:basedOn w:val="Standaardalinea-lettertype"/>
    <w:uiPriority w:val="20"/>
    <w:qFormat/>
    <w:rsid w:val="001C67EF"/>
    <w:rPr>
      <w:i/>
      <w:iCs/>
    </w:rPr>
  </w:style>
  <w:style w:type="character" w:customStyle="1" w:styleId="apple-converted-space">
    <w:name w:val="apple-converted-space"/>
    <w:basedOn w:val="Standaardalinea-lettertype"/>
    <w:rsid w:val="001C67EF"/>
  </w:style>
  <w:style w:type="character" w:styleId="Hyperlink">
    <w:name w:val="Hyperlink"/>
    <w:basedOn w:val="Standaardalinea-lettertype"/>
    <w:uiPriority w:val="99"/>
    <w:semiHidden/>
    <w:unhideWhenUsed/>
    <w:rsid w:val="001C67EF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CB3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1903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Margot Boesveld - Vereniging de Vastelastenbond</dc:creator>
  <cp:lastModifiedBy>Marcel van Gennip</cp:lastModifiedBy>
  <cp:revision>2</cp:revision>
  <dcterms:created xsi:type="dcterms:W3CDTF">2016-11-25T11:50:00Z</dcterms:created>
  <dcterms:modified xsi:type="dcterms:W3CDTF">2016-11-25T11:50:00Z</dcterms:modified>
</cp:coreProperties>
</file>